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2F" w:rsidRPr="00526688" w:rsidRDefault="00A4270F" w:rsidP="00233CE0">
      <w:pPr>
        <w:pStyle w:val="berschrift1"/>
        <w:rPr>
          <w:color w:val="C00000"/>
          <w:lang w:val="en-GB"/>
        </w:rPr>
      </w:pPr>
      <w:r w:rsidRPr="00526688">
        <w:rPr>
          <w:color w:val="C00000"/>
          <w:lang w:val="en-GB"/>
        </w:rPr>
        <w:t>FULL PROPOSAL</w:t>
      </w:r>
    </w:p>
    <w:p w:rsidR="00A4270F" w:rsidRPr="00A4270F" w:rsidRDefault="00A4270F" w:rsidP="00A4270F">
      <w:pPr>
        <w:pStyle w:val="berschrift1"/>
        <w:rPr>
          <w:color w:val="C00000"/>
          <w:lang w:val="en-GB"/>
        </w:rPr>
      </w:pPr>
      <w:r w:rsidRPr="00A4270F">
        <w:rPr>
          <w:color w:val="C00000"/>
          <w:lang w:val="en-GB"/>
        </w:rPr>
        <w:t>Application for financial support</w:t>
      </w:r>
    </w:p>
    <w:p w:rsidR="00A4270F" w:rsidRPr="00A4270F" w:rsidRDefault="00A4270F" w:rsidP="00A4270F">
      <w:p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</w:rPr>
      </w:pPr>
      <w:r w:rsidRPr="00A4270F">
        <w:rPr>
          <w:rFonts w:ascii="Frutiger LT Pro 45 Light" w:hAnsi="Frutiger LT Pro 45 Light"/>
          <w:i/>
          <w:color w:val="000000"/>
          <w:lang w:val="en-GB"/>
        </w:rPr>
        <w:t xml:space="preserve">Answer all questions as precisely and appropriately as possible and enclose all necessary documents. </w:t>
      </w:r>
      <w:proofErr w:type="spellStart"/>
      <w:r w:rsidRPr="00A4270F">
        <w:rPr>
          <w:rFonts w:ascii="Frutiger LT Pro 45 Light" w:hAnsi="Frutiger LT Pro 45 Light"/>
          <w:i/>
          <w:color w:val="000000"/>
        </w:rPr>
        <w:t>Please</w:t>
      </w:r>
      <w:proofErr w:type="spellEnd"/>
    </w:p>
    <w:p w:rsidR="00A4270F" w:rsidRPr="00A4270F" w:rsidRDefault="00A4270F" w:rsidP="00A4270F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en-GB"/>
        </w:rPr>
      </w:pPr>
      <w:r w:rsidRPr="00A4270F">
        <w:rPr>
          <w:rFonts w:ascii="Frutiger LT Pro 45 Light" w:hAnsi="Frutiger LT Pro 45 Light"/>
          <w:i/>
          <w:lang w:val="en-GB"/>
        </w:rPr>
        <w:t>answer questions 1 and 2 on a maximum of one page each</w:t>
      </w:r>
    </w:p>
    <w:p w:rsidR="00A4270F" w:rsidRPr="00A4270F" w:rsidRDefault="00A4270F" w:rsidP="00A4270F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en-GB"/>
        </w:rPr>
      </w:pPr>
      <w:r w:rsidRPr="00A4270F">
        <w:rPr>
          <w:rFonts w:ascii="Frutiger LT Pro 45 Light" w:hAnsi="Frutiger LT Pro 45 Light"/>
          <w:i/>
          <w:lang w:val="en-GB"/>
        </w:rPr>
        <w:t>answer questions 3 to 9 and 11 to 13 together on a maximum of six pages</w:t>
      </w:r>
    </w:p>
    <w:p w:rsidR="00A4270F" w:rsidRPr="00A4270F" w:rsidRDefault="00A4270F" w:rsidP="00A4270F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en-GB"/>
        </w:rPr>
      </w:pPr>
      <w:r w:rsidRPr="00A4270F">
        <w:rPr>
          <w:rFonts w:ascii="Frutiger LT Pro 45 Light" w:hAnsi="Frutiger LT Pro 45 Light"/>
          <w:i/>
          <w:lang w:val="en-GB"/>
        </w:rPr>
        <w:t>there is no restriction for budget information (question 10) and CVs (question 14)</w:t>
      </w:r>
    </w:p>
    <w:p w:rsidR="00A4270F" w:rsidRPr="00A4270F" w:rsidRDefault="00A4270F" w:rsidP="00A4270F">
      <w:pPr>
        <w:shd w:val="clear" w:color="auto" w:fill="FFFFFF"/>
        <w:jc w:val="both"/>
        <w:rPr>
          <w:rFonts w:ascii="Frutiger LT Pro 45 Light" w:hAnsi="Frutiger LT Pro 45 Light"/>
          <w:i/>
          <w:lang w:val="en-GB"/>
        </w:rPr>
      </w:pPr>
    </w:p>
    <w:p w:rsidR="00A4270F" w:rsidRDefault="00A4270F" w:rsidP="00A4270F">
      <w:pPr>
        <w:shd w:val="clear" w:color="auto" w:fill="FFFFFF"/>
        <w:jc w:val="both"/>
        <w:rPr>
          <w:rFonts w:ascii="Frutiger LT Pro 45 Light" w:hAnsi="Frutiger LT Pro 45 Light"/>
          <w:b/>
          <w:lang w:val="en-GB"/>
        </w:rPr>
      </w:pPr>
      <w:r w:rsidRPr="00A4270F">
        <w:rPr>
          <w:rFonts w:ascii="Frutiger LT Pro 45 Light" w:hAnsi="Frutiger LT Pro 45 Light"/>
          <w:b/>
          <w:lang w:val="en-GB"/>
        </w:rPr>
        <w:t>The proposal must be signed by the Chairperson of the club/association and by the project managers.</w:t>
      </w:r>
    </w:p>
    <w:p w:rsidR="00A4270F" w:rsidRPr="00A4270F" w:rsidRDefault="00A4270F" w:rsidP="00A4270F">
      <w:pPr>
        <w:shd w:val="clear" w:color="auto" w:fill="FFFFFF"/>
        <w:jc w:val="both"/>
        <w:rPr>
          <w:rFonts w:ascii="Frutiger LT Pro 45 Light" w:hAnsi="Frutiger LT Pro 45 Light"/>
          <w:b/>
          <w:color w:val="000000"/>
          <w:spacing w:val="-3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A4270F" w:rsidTr="00A4270F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Cover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page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 xml:space="preserve">Briefly summarise the overall project. </w:t>
            </w:r>
            <w:r w:rsidRPr="00A4270F">
              <w:rPr>
                <w:rFonts w:ascii="Frutiger LT Pro 45 Light" w:hAnsi="Frutiger LT Pro 45 Light"/>
              </w:rPr>
              <w:t xml:space="preserve">Maximum 1 </w:t>
            </w:r>
            <w:proofErr w:type="spellStart"/>
            <w:r w:rsidRPr="00A4270F">
              <w:rPr>
                <w:rFonts w:ascii="Frutiger LT Pro 45 Light" w:hAnsi="Frutiger LT Pro 45 Light"/>
              </w:rPr>
              <w:t>page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A4</w:t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Cover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page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B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Describe the area to be sup</w:t>
            </w:r>
            <w:r w:rsidR="00526688">
              <w:rPr>
                <w:rFonts w:ascii="Frutiger LT Pro 45 Light" w:hAnsi="Frutiger LT Pro 45 Light"/>
                <w:lang w:val="en-GB"/>
              </w:rPr>
              <w:t>ported by the DEAR Foundation-</w:t>
            </w:r>
            <w:proofErr w:type="spellStart"/>
            <w:r w:rsidRPr="00A4270F">
              <w:rPr>
                <w:rFonts w:ascii="Frutiger LT Pro 45 Light" w:hAnsi="Frutiger LT Pro 45 Light"/>
                <w:lang w:val="en-GB"/>
              </w:rPr>
              <w:t>Solidarité</w:t>
            </w:r>
            <w:proofErr w:type="spellEnd"/>
            <w:r w:rsidRPr="00A4270F">
              <w:rPr>
                <w:rFonts w:ascii="Frutiger LT Pro 45 Light" w:hAnsi="Frutiger LT Pro 45 Light"/>
                <w:lang w:val="en-GB"/>
              </w:rPr>
              <w:t xml:space="preserve"> Suisse Maximum 1 page of A4</w:t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387"/>
      </w:tblGrid>
      <w:tr w:rsidR="00A4270F" w:rsidRPr="00A4270F" w:rsidTr="00A4270F">
        <w:trPr>
          <w:trHeight w:val="411"/>
        </w:trPr>
        <w:tc>
          <w:tcPr>
            <w:tcW w:w="10031" w:type="dxa"/>
            <w:gridSpan w:val="3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Initial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details</w:t>
            </w:r>
            <w:proofErr w:type="spellEnd"/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Project/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job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title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Project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topic</w:t>
            </w:r>
            <w:proofErr w:type="spellEnd"/>
          </w:p>
        </w:tc>
        <w:tc>
          <w:tcPr>
            <w:tcW w:w="7655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What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</w:rPr>
              <w:t>is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</w:rPr>
              <w:t>it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</w:rPr>
              <w:t>about</w:t>
            </w:r>
            <w:proofErr w:type="spellEnd"/>
            <w:r w:rsidRPr="00A4270F">
              <w:rPr>
                <w:rFonts w:ascii="Frutiger LT Pro 45 Light" w:hAnsi="Frutiger LT Pro 45 Light"/>
              </w:rPr>
              <w:t>?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Substantive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project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objective</w:t>
            </w:r>
            <w:proofErr w:type="spellEnd"/>
          </w:p>
        </w:tc>
        <w:tc>
          <w:tcPr>
            <w:tcW w:w="7655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Form and nature of the results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Field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discipline</w:t>
            </w:r>
            <w:proofErr w:type="spellEnd"/>
          </w:p>
        </w:tc>
        <w:tc>
          <w:tcPr>
            <w:tcW w:w="7655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Budget for the overall project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Project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duration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Beginning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: </w:t>
            </w:r>
          </w:p>
        </w:tc>
        <w:tc>
          <w:tcPr>
            <w:tcW w:w="5387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A4270F">
              <w:rPr>
                <w:rFonts w:ascii="Frutiger LT Pro 45 Light" w:hAnsi="Frutiger LT Pro 45 Light"/>
              </w:rPr>
              <w:t>End:</w:t>
            </w:r>
          </w:p>
        </w:tc>
      </w:tr>
      <w:tr w:rsidR="00A4270F" w:rsidRPr="00026614" w:rsidTr="00A4270F">
        <w:tc>
          <w:tcPr>
            <w:tcW w:w="10031" w:type="dxa"/>
            <w:gridSpan w:val="3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Supplementary, clarifying and updated information</w:t>
            </w:r>
          </w:p>
        </w:tc>
      </w:tr>
      <w:tr w:rsidR="00A4270F" w:rsidRPr="00026614" w:rsidTr="00A4270F">
        <w:tc>
          <w:tcPr>
            <w:tcW w:w="10031" w:type="dxa"/>
            <w:gridSpan w:val="3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A4270F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Project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environment</w:t>
            </w:r>
            <w:proofErr w:type="spellEnd"/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Is the project already in progress?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If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so, </w:t>
            </w:r>
            <w:proofErr w:type="spellStart"/>
            <w:r w:rsidRPr="00A4270F">
              <w:rPr>
                <w:rFonts w:ascii="Frutiger LT Pro 45 Light" w:hAnsi="Frutiger LT Pro 45 Light"/>
              </w:rPr>
              <w:t>where</w:t>
            </w:r>
            <w:proofErr w:type="spellEnd"/>
            <w:r w:rsidRPr="00A4270F">
              <w:rPr>
                <w:rFonts w:ascii="Frutiger LT Pro 45 Light" w:hAnsi="Frutiger LT Pro 45 Light"/>
              </w:rPr>
              <w:t>?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Has the project been submitted elsewhere?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If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so, </w:t>
            </w:r>
            <w:proofErr w:type="spellStart"/>
            <w:r w:rsidRPr="00A4270F">
              <w:rPr>
                <w:rFonts w:ascii="Frutiger LT Pro 45 Light" w:hAnsi="Frutiger LT Pro 45 Light"/>
              </w:rPr>
              <w:t>where</w:t>
            </w:r>
            <w:proofErr w:type="spellEnd"/>
            <w:r w:rsidRPr="00A4270F">
              <w:rPr>
                <w:rFonts w:ascii="Frutiger LT Pro 45 Light" w:hAnsi="Frutiger LT Pro 45 Light"/>
              </w:rPr>
              <w:t>?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Has the project been rejected elsewhere?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If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so, </w:t>
            </w:r>
            <w:proofErr w:type="spellStart"/>
            <w:r w:rsidRPr="00A4270F">
              <w:rPr>
                <w:rFonts w:ascii="Frutiger LT Pro 45 Light" w:hAnsi="Frutiger LT Pro 45 Light"/>
              </w:rPr>
              <w:t>where</w:t>
            </w:r>
            <w:proofErr w:type="spellEnd"/>
            <w:r w:rsidRPr="00A4270F">
              <w:rPr>
                <w:rFonts w:ascii="Frutiger LT Pro 45 Light" w:hAnsi="Frutiger LT Pro 45 Light"/>
              </w:rPr>
              <w:t>?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Has the project been partially financed elsewhere?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If so, by whom? To what extent?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lastRenderedPageBreak/>
              <w:t>Has partial financing been promised for the project?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If so, by whom? To what extent?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Supplementary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clarifying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information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Supplement C:</w:t>
            </w:r>
            <w:r w:rsidRPr="00A4270F">
              <w:rPr>
                <w:rFonts w:ascii="Frutiger LT Pro 45 Light" w:hAnsi="Frutiger LT Pro 45 Light"/>
                <w:lang w:val="en-GB"/>
              </w:rPr>
              <w:t xml:space="preserve"> Enclose a financing key/financing details</w:t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Information on the (umbrella) association, organisation, club, advocacy group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Umbrella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strike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club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Date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establishment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Street/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no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Postcode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city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Telephone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E-mail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Website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u w:val="single"/>
              </w:rPr>
            </w:pPr>
            <w:r w:rsidRPr="00A4270F">
              <w:rPr>
                <w:rFonts w:ascii="Frutiger LT Pro 45 Light" w:hAnsi="Frutiger LT Pro 45 Light"/>
                <w:b/>
                <w:u w:val="single"/>
              </w:rPr>
              <w:t xml:space="preserve">Bank </w:t>
            </w:r>
            <w:proofErr w:type="spellStart"/>
            <w:r w:rsidRPr="00A4270F">
              <w:rPr>
                <w:rFonts w:ascii="Frutiger LT Pro 45 Light" w:hAnsi="Frutiger LT Pro 45 Light"/>
                <w:b/>
                <w:u w:val="single"/>
              </w:rPr>
              <w:t>details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Bank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Address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Account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no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IBAN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BIC/SWIFT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Details of the Chairperson of the club/association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Member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umbrella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Department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function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A4270F">
              <w:rPr>
                <w:rFonts w:ascii="Frutiger LT Pro 45 Light" w:hAnsi="Frutiger LT Pro 45 Light"/>
              </w:rPr>
              <w:t>Chairperson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Surname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First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Date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birth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Field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discipline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Street/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no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Postcode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city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Telephone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lastRenderedPageBreak/>
              <w:t>E-mail</w:t>
            </w:r>
            <w:bookmarkStart w:id="0" w:name="_GoBack"/>
            <w:bookmarkEnd w:id="0"/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Details of the project manager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Member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umbrella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association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Department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function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Surname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First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name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Date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birth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Field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discipline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Street/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no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Postcode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city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Telephone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E-mail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Website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FFFFFF"/>
            <w:vAlign w:val="center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Details of other project participants</w:t>
            </w: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In which function and with what commitment are applicants and participants involved in the project?</w:t>
            </w: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What is the motivation of the people involved in the project (professional, volunteers, other)?</w:t>
            </w: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What experience in the field of results-oriented project management qualifies them to carry out the project?</w:t>
            </w:r>
          </w:p>
        </w:tc>
      </w:tr>
      <w:tr w:rsidR="00A4270F" w:rsidRPr="00026614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A4270F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proofErr w:type="spellStart"/>
            <w:r w:rsidRPr="00A4270F">
              <w:rPr>
                <w:rFonts w:ascii="Frutiger LT Pro 45 Light" w:hAnsi="Frutiger LT Pro 45 Light"/>
                <w:i/>
              </w:rPr>
              <w:t>Supplementary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clarifying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information</w:t>
            </w:r>
            <w:proofErr w:type="spellEnd"/>
          </w:p>
        </w:tc>
      </w:tr>
      <w:tr w:rsidR="00A4270F" w:rsidRPr="00A4270F" w:rsidTr="00A4270F">
        <w:tc>
          <w:tcPr>
            <w:tcW w:w="10031" w:type="dxa"/>
            <w:gridSpan w:val="2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i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Information on final beneficiaries (a representative example)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Institution/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company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Date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of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establishment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Street/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no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Postcode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>/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city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Telephone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E-mail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Website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lastRenderedPageBreak/>
              <w:t>Criteria for inclusion in project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What criteria entitle a private individual, sole proprietorship or SME to participate in the project?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  <w:r w:rsidRPr="00A4270F">
        <w:rPr>
          <w:rFonts w:ascii="Frutiger LT Pro 45 Light" w:hAnsi="Frutiger LT Pro 45 Light"/>
          <w:lang w:val="en-GB"/>
        </w:rPr>
        <w:t xml:space="preserve">Examples of inclusion criteria where final beneficiaries are </w:t>
      </w:r>
      <w:r w:rsidRPr="00A4270F">
        <w:rPr>
          <w:rFonts w:ascii="Frutiger LT Pro 45 Light" w:hAnsi="Frutiger LT Pro 45 Light"/>
          <w:u w:val="single"/>
          <w:lang w:val="en-GB"/>
        </w:rPr>
        <w:t>private individuals</w:t>
      </w:r>
      <w:r w:rsidRPr="00A4270F">
        <w:rPr>
          <w:rFonts w:ascii="Frutiger LT Pro 45 Light" w:hAnsi="Frutiger LT Pro 45 Light"/>
          <w:lang w:val="en-GB"/>
        </w:rPr>
        <w:t xml:space="preserve">: </w:t>
      </w:r>
    </w:p>
    <w:p w:rsidR="00A4270F" w:rsidRPr="00A4270F" w:rsidRDefault="00A4270F" w:rsidP="00A4270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A4270F">
        <w:rPr>
          <w:rFonts w:ascii="Frutiger LT Pro 45 Light" w:hAnsi="Frutiger LT Pro 45 Light"/>
        </w:rPr>
        <w:t xml:space="preserve">Income </w:t>
      </w:r>
      <w:proofErr w:type="spellStart"/>
      <w:r w:rsidRPr="00A4270F">
        <w:rPr>
          <w:rFonts w:ascii="Frutiger LT Pro 45 Light" w:hAnsi="Frutiger LT Pro 45 Light"/>
        </w:rPr>
        <w:t>situation</w:t>
      </w:r>
      <w:proofErr w:type="spellEnd"/>
      <w:r w:rsidRPr="00A4270F">
        <w:rPr>
          <w:rFonts w:ascii="Frutiger LT Pro 45 Light" w:hAnsi="Frutiger LT Pro 45 Light"/>
        </w:rPr>
        <w:t xml:space="preserve">, </w:t>
      </w:r>
      <w:proofErr w:type="spellStart"/>
      <w:r w:rsidRPr="00A4270F">
        <w:rPr>
          <w:rFonts w:ascii="Frutiger LT Pro 45 Light" w:hAnsi="Frutiger LT Pro 45 Light"/>
        </w:rPr>
        <w:t>asset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situation</w:t>
      </w:r>
      <w:proofErr w:type="spellEnd"/>
    </w:p>
    <w:p w:rsidR="00A4270F" w:rsidRPr="00A4270F" w:rsidRDefault="00A4270F" w:rsidP="00A4270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A4270F">
        <w:rPr>
          <w:rFonts w:ascii="Frutiger LT Pro 45 Light" w:hAnsi="Frutiger LT Pro 45 Light"/>
        </w:rPr>
        <w:t>Training (</w:t>
      </w:r>
      <w:proofErr w:type="spellStart"/>
      <w:r w:rsidRPr="00A4270F">
        <w:rPr>
          <w:rFonts w:ascii="Frutiger LT Pro 45 Light" w:hAnsi="Frutiger LT Pro 45 Light"/>
        </w:rPr>
        <w:t>qualifications</w:t>
      </w:r>
      <w:proofErr w:type="spellEnd"/>
      <w:r w:rsidRPr="00A4270F">
        <w:rPr>
          <w:rFonts w:ascii="Frutiger LT Pro 45 Light" w:hAnsi="Frutiger LT Pro 45 Light"/>
        </w:rPr>
        <w:t>)</w:t>
      </w:r>
    </w:p>
    <w:p w:rsidR="00A4270F" w:rsidRPr="00A4270F" w:rsidRDefault="00A4270F" w:rsidP="00A4270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A4270F">
        <w:rPr>
          <w:rFonts w:ascii="Frutiger LT Pro 45 Light" w:hAnsi="Frutiger LT Pro 45 Light"/>
        </w:rPr>
        <w:t xml:space="preserve">Personal </w:t>
      </w:r>
      <w:proofErr w:type="spellStart"/>
      <w:r w:rsidRPr="00A4270F">
        <w:rPr>
          <w:rFonts w:ascii="Frutiger LT Pro 45 Light" w:hAnsi="Frutiger LT Pro 45 Light"/>
        </w:rPr>
        <w:t>situation</w:t>
      </w:r>
      <w:proofErr w:type="spellEnd"/>
      <w:r w:rsidRPr="00A4270F">
        <w:rPr>
          <w:rFonts w:ascii="Frutiger LT Pro 45 Light" w:hAnsi="Frutiger LT Pro 45 Light"/>
        </w:rPr>
        <w:t xml:space="preserve">, </w:t>
      </w:r>
      <w:proofErr w:type="spellStart"/>
      <w:r w:rsidRPr="00A4270F">
        <w:rPr>
          <w:rFonts w:ascii="Frutiger LT Pro 45 Light" w:hAnsi="Frutiger LT Pro 45 Light"/>
        </w:rPr>
        <w:t>family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situation</w:t>
      </w:r>
      <w:proofErr w:type="spellEnd"/>
    </w:p>
    <w:p w:rsidR="00A4270F" w:rsidRPr="00A4270F" w:rsidRDefault="00A4270F" w:rsidP="00A4270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proofErr w:type="spellStart"/>
      <w:r w:rsidRPr="00A4270F">
        <w:rPr>
          <w:rFonts w:ascii="Frutiger LT Pro 45 Light" w:hAnsi="Frutiger LT Pro 45 Light"/>
        </w:rPr>
        <w:t>Traceable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budgetary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discipline</w:t>
      </w:r>
      <w:proofErr w:type="spellEnd"/>
    </w:p>
    <w:p w:rsidR="00A4270F" w:rsidRPr="00A4270F" w:rsidRDefault="00A4270F" w:rsidP="00A4270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Clear motivation and desire to improve the situation of the recipients (what has been tried so far)</w:t>
      </w:r>
    </w:p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  <w:r w:rsidRPr="00A4270F">
        <w:rPr>
          <w:rFonts w:ascii="Frutiger LT Pro 45 Light" w:hAnsi="Frutiger LT Pro 45 Light"/>
          <w:lang w:val="en-GB"/>
        </w:rPr>
        <w:t xml:space="preserve">Examples of inclusion criteria where final beneficiaries are </w:t>
      </w:r>
      <w:r w:rsidRPr="00A4270F">
        <w:rPr>
          <w:rFonts w:ascii="Frutiger LT Pro 45 Light" w:hAnsi="Frutiger LT Pro 45 Light"/>
          <w:u w:val="single"/>
          <w:lang w:val="en-GB"/>
        </w:rPr>
        <w:t>sole proprietorships and SMEs</w:t>
      </w:r>
      <w:r w:rsidRPr="00A4270F">
        <w:rPr>
          <w:rFonts w:ascii="Frutiger LT Pro 45 Light" w:hAnsi="Frutiger LT Pro 45 Light"/>
          <w:lang w:val="en-GB"/>
        </w:rPr>
        <w:t xml:space="preserve">: 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proofErr w:type="spellStart"/>
      <w:r w:rsidRPr="00A4270F">
        <w:rPr>
          <w:rFonts w:ascii="Frutiger LT Pro 45 Light" w:hAnsi="Frutiger LT Pro 45 Light"/>
        </w:rPr>
        <w:t>Intact</w:t>
      </w:r>
      <w:proofErr w:type="spellEnd"/>
      <w:r w:rsidRPr="00A4270F">
        <w:rPr>
          <w:rFonts w:ascii="Frutiger LT Pro 45 Light" w:hAnsi="Frutiger LT Pro 45 Light"/>
        </w:rPr>
        <w:t xml:space="preserve">, </w:t>
      </w:r>
      <w:proofErr w:type="spellStart"/>
      <w:r w:rsidRPr="00A4270F">
        <w:rPr>
          <w:rFonts w:ascii="Frutiger LT Pro 45 Light" w:hAnsi="Frutiger LT Pro 45 Light"/>
        </w:rPr>
        <w:t>sustainable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business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model</w:t>
      </w:r>
      <w:proofErr w:type="spellEnd"/>
    </w:p>
    <w:p w:rsidR="00A4270F" w:rsidRPr="00A4270F" w:rsidRDefault="00A4270F" w:rsidP="00A4270F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A4270F">
        <w:rPr>
          <w:rFonts w:ascii="Frutiger LT Pro 45 Light" w:hAnsi="Frutiger LT Pro 45 Light"/>
          <w:lang w:val="en-GB"/>
        </w:rPr>
        <w:t xml:space="preserve">What is the current market position? </w:t>
      </w:r>
      <w:r w:rsidRPr="00A4270F">
        <w:rPr>
          <w:rFonts w:ascii="Frutiger LT Pro 45 Light" w:hAnsi="Frutiger LT Pro 45 Light"/>
        </w:rPr>
        <w:t>USP?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Business owner/proprietor (suitability, own financial commitment)</w:t>
      </w:r>
    </w:p>
    <w:p w:rsidR="00A4270F" w:rsidRPr="00A4270F" w:rsidRDefault="00A4270F" w:rsidP="00A4270F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How long has the current management been in place? When were the last changes made?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Profit situation and liquidity situation (no immediate threat to existence)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Balance sheet structure (no immediate restructuring measures required)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>No terminated bank loans and/or supplier credits</w:t>
      </w:r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proofErr w:type="spellStart"/>
      <w:r w:rsidRPr="00A4270F">
        <w:rPr>
          <w:rFonts w:ascii="Frutiger LT Pro 45 Light" w:hAnsi="Frutiger LT Pro 45 Light"/>
        </w:rPr>
        <w:t>No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debt</w:t>
      </w:r>
      <w:proofErr w:type="spellEnd"/>
      <w:r w:rsidRPr="00A4270F">
        <w:rPr>
          <w:rFonts w:ascii="Frutiger LT Pro 45 Light" w:hAnsi="Frutiger LT Pro 45 Light"/>
        </w:rPr>
        <w:t xml:space="preserve"> </w:t>
      </w:r>
      <w:proofErr w:type="spellStart"/>
      <w:r w:rsidRPr="00A4270F">
        <w:rPr>
          <w:rFonts w:ascii="Frutiger LT Pro 45 Light" w:hAnsi="Frutiger LT Pro 45 Light"/>
        </w:rPr>
        <w:t>collection</w:t>
      </w:r>
      <w:proofErr w:type="spellEnd"/>
    </w:p>
    <w:p w:rsidR="00A4270F" w:rsidRPr="00A4270F" w:rsidRDefault="00A4270F" w:rsidP="00A4270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en-GB"/>
        </w:rPr>
      </w:pPr>
      <w:r w:rsidRPr="00A4270F">
        <w:rPr>
          <w:rFonts w:ascii="Frutiger LT Pro 45 Light" w:hAnsi="Frutiger LT Pro 45 Light"/>
          <w:lang w:val="en-GB"/>
        </w:rPr>
        <w:t xml:space="preserve">Clear motivation and desire to improve the situation </w:t>
      </w:r>
    </w:p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026614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Financial situation of the final beneficiaries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D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 xml:space="preserve">Balance sheet, income statement </w:t>
            </w:r>
            <w:r w:rsidRPr="00A4270F">
              <w:rPr>
                <w:rFonts w:ascii="Frutiger LT Pro 45 Light" w:hAnsi="Frutiger LT Pro 45 Light"/>
                <w:lang w:val="en-GB"/>
              </w:rPr>
              <w:br/>
              <w:t>Attach a balance sheet and/or income statement for the representative example.</w:t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270F" w:rsidRPr="00A4270F" w:rsidTr="00A4270F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Project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description</w:t>
            </w:r>
            <w:proofErr w:type="spellEnd"/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Detailed description of the project objectives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Procedure – what is needed to achieve the project objectives?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What is the broader context of the project in terms of its content?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What is the broader organisational context of the project?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A4270F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proofErr w:type="spellStart"/>
            <w:r w:rsidRPr="00A4270F">
              <w:rPr>
                <w:rFonts w:ascii="Frutiger LT Pro 45 Light" w:hAnsi="Frutiger LT Pro 45 Light"/>
                <w:i/>
              </w:rPr>
              <w:t>Supplementary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and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clarifying</w:t>
            </w:r>
            <w:proofErr w:type="spellEnd"/>
            <w:r w:rsidRPr="00A4270F">
              <w:rPr>
                <w:rFonts w:ascii="Frutiger LT Pro 45 Light" w:hAnsi="Frutiger LT Pro 45 Light"/>
                <w:i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  <w:i/>
              </w:rPr>
              <w:t>information</w:t>
            </w:r>
            <w:proofErr w:type="spellEnd"/>
          </w:p>
        </w:tc>
      </w:tr>
      <w:tr w:rsidR="00A4270F" w:rsidRPr="00A4270F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i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A4270F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Project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budget</w:t>
            </w:r>
            <w:proofErr w:type="spellEnd"/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E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Attach a detailed budget for the project or the sub-project to be fi</w:t>
            </w:r>
            <w:r w:rsidR="00526688">
              <w:rPr>
                <w:rFonts w:ascii="Frutiger LT Pro 45 Light" w:hAnsi="Frutiger LT Pro 45 Light"/>
                <w:lang w:val="en-GB"/>
              </w:rPr>
              <w:t>nanced by the DEAR Foundation-</w:t>
            </w:r>
            <w:proofErr w:type="spellStart"/>
            <w:r w:rsidRPr="00A4270F">
              <w:rPr>
                <w:rFonts w:ascii="Frutiger LT Pro 45 Light" w:hAnsi="Frutiger LT Pro 45 Light"/>
                <w:lang w:val="en-GB"/>
              </w:rPr>
              <w:t>Solidarité</w:t>
            </w:r>
            <w:proofErr w:type="spellEnd"/>
            <w:r w:rsidRPr="00A4270F">
              <w:rPr>
                <w:rFonts w:ascii="Frutiger LT Pro 45 Light" w:hAnsi="Frutiger LT Pro 45 Light"/>
                <w:lang w:val="en-GB"/>
              </w:rPr>
              <w:t xml:space="preserve"> Suisse.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F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All material and personnel costs must be shown separately.</w:t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270F" w:rsidRPr="00A4270F" w:rsidTr="00A4270F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Quality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assurance</w:t>
            </w:r>
            <w:proofErr w:type="spellEnd"/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Describe the planned milestones (formulation of objectives) and specify the individual project stages with the corresponding time specifications.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How is the achievement of the objectives monitored?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en-GB"/>
              </w:rPr>
            </w:pPr>
            <w:r w:rsidRPr="00A4270F">
              <w:rPr>
                <w:rFonts w:ascii="Frutiger LT Pro 45 Light" w:hAnsi="Frutiger LT Pro 45 Light"/>
                <w:i/>
                <w:lang w:val="en-GB"/>
              </w:rPr>
              <w:t>Describe the quality assurance and control process of the project.</w:t>
            </w:r>
          </w:p>
        </w:tc>
      </w:tr>
      <w:tr w:rsidR="00A4270F" w:rsidRPr="00026614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270F" w:rsidRPr="00A4270F" w:rsidTr="00A4270F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proofErr w:type="spellStart"/>
            <w:r w:rsidRPr="00A4270F">
              <w:rPr>
                <w:rFonts w:ascii="Frutiger LT Pro 45 Light" w:hAnsi="Frutiger LT Pro 45 Light"/>
                <w:b/>
              </w:rPr>
              <w:t>Supplementary</w:t>
            </w:r>
            <w:proofErr w:type="spellEnd"/>
            <w:r w:rsidRPr="00A4270F">
              <w:rPr>
                <w:rFonts w:ascii="Frutiger LT Pro 45 Light" w:hAnsi="Frutiger LT Pro 45 Light"/>
                <w:b/>
              </w:rPr>
              <w:t xml:space="preserve">/relevant </w:t>
            </w:r>
            <w:proofErr w:type="spellStart"/>
            <w:r w:rsidRPr="00A4270F">
              <w:rPr>
                <w:rFonts w:ascii="Frutiger LT Pro 45 Light" w:hAnsi="Frutiger LT Pro 45 Light"/>
                <w:b/>
              </w:rPr>
              <w:t>information</w:t>
            </w:r>
            <w:proofErr w:type="spellEnd"/>
          </w:p>
        </w:tc>
      </w:tr>
      <w:tr w:rsidR="00A4270F" w:rsidRPr="00A4270F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A4270F">
              <w:rPr>
                <w:rFonts w:ascii="Frutiger LT Pro 45 Light" w:hAnsi="Frutiger LT Pro 45 Light"/>
              </w:rPr>
              <w:br/>
            </w: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270F" w:rsidRPr="00526688" w:rsidTr="00A4270F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en-GB"/>
              </w:rPr>
            </w:pPr>
            <w:r w:rsidRPr="00A4270F">
              <w:rPr>
                <w:rFonts w:ascii="Frutiger LT Pro 45 Light" w:hAnsi="Frutiger LT Pro 45 Light"/>
                <w:b/>
                <w:lang w:val="en-GB"/>
              </w:rPr>
              <w:t>Personal references</w:t>
            </w:r>
            <w:r w:rsidRPr="00A4270F">
              <w:rPr>
                <w:rFonts w:ascii="Frutiger LT Pro 45 Light" w:hAnsi="Frutiger LT Pro 45 Light"/>
                <w:b/>
                <w:lang w:val="en-GB"/>
              </w:rPr>
              <w:br/>
            </w:r>
            <w:r w:rsidRPr="00A4270F">
              <w:rPr>
                <w:rFonts w:ascii="Frutiger LT Pro 45 Light" w:hAnsi="Frutiger LT Pro 45 Light"/>
                <w:i/>
                <w:lang w:val="en-GB"/>
              </w:rPr>
              <w:t>Provide relevant references from the relevant project participants.</w:t>
            </w:r>
          </w:p>
        </w:tc>
      </w:tr>
      <w:tr w:rsidR="00A4270F" w:rsidRPr="00526688" w:rsidTr="00A4270F">
        <w:tc>
          <w:tcPr>
            <w:tcW w:w="10031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</w:p>
        </w:tc>
      </w:tr>
    </w:tbl>
    <w:p w:rsidR="00A4270F" w:rsidRPr="00A4270F" w:rsidRDefault="00A4270F" w:rsidP="00A4270F">
      <w:pPr>
        <w:rPr>
          <w:rFonts w:ascii="Frutiger LT Pro 45 Light" w:hAnsi="Frutiger LT Pro 45 Light"/>
          <w:lang w:val="en-GB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4270F" w:rsidRPr="00A4270F" w:rsidTr="00A4270F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A4270F" w:rsidRPr="00A4270F" w:rsidRDefault="00A4270F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Supplements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G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CV of the Party Chairperson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H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CVs of the project managers</w:t>
            </w:r>
          </w:p>
        </w:tc>
      </w:tr>
      <w:tr w:rsidR="00A4270F" w:rsidRPr="00026614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>Supplement I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lang w:val="en-GB"/>
              </w:rPr>
            </w:pPr>
            <w:r w:rsidRPr="00A4270F">
              <w:rPr>
                <w:rFonts w:ascii="Frutiger LT Pro 45 Light" w:hAnsi="Frutiger LT Pro 45 Light"/>
                <w:lang w:val="en-GB"/>
              </w:rPr>
              <w:t>CVs of the project team members</w:t>
            </w:r>
          </w:p>
        </w:tc>
      </w:tr>
      <w:tr w:rsidR="00A4270F" w:rsidRPr="00A4270F" w:rsidTr="00A4270F">
        <w:tc>
          <w:tcPr>
            <w:tcW w:w="2376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A4270F">
              <w:rPr>
                <w:rFonts w:ascii="Frutiger LT Pro 45 Light" w:hAnsi="Frutiger LT Pro 45 Light"/>
                <w:b/>
              </w:rPr>
              <w:t xml:space="preserve">Supplement </w:t>
            </w:r>
          </w:p>
        </w:tc>
        <w:tc>
          <w:tcPr>
            <w:tcW w:w="7655" w:type="dxa"/>
            <w:shd w:val="clear" w:color="auto" w:fill="auto"/>
          </w:tcPr>
          <w:p w:rsidR="00A4270F" w:rsidRPr="00A4270F" w:rsidRDefault="00A4270F" w:rsidP="00A91311">
            <w:pPr>
              <w:spacing w:before="20" w:after="20"/>
              <w:rPr>
                <w:rFonts w:ascii="Frutiger LT Pro 45 Light" w:hAnsi="Frutiger LT Pro 45 Light"/>
              </w:rPr>
            </w:pPr>
            <w:proofErr w:type="spellStart"/>
            <w:r w:rsidRPr="00A4270F">
              <w:rPr>
                <w:rFonts w:ascii="Frutiger LT Pro 45 Light" w:hAnsi="Frutiger LT Pro 45 Light"/>
              </w:rPr>
              <w:t>other</w:t>
            </w:r>
            <w:proofErr w:type="spellEnd"/>
            <w:r w:rsidRPr="00A4270F">
              <w:rPr>
                <w:rFonts w:ascii="Frutiger LT Pro 45 Light" w:hAnsi="Frutiger LT Pro 45 Light"/>
              </w:rPr>
              <w:t xml:space="preserve"> </w:t>
            </w:r>
            <w:proofErr w:type="spellStart"/>
            <w:r w:rsidRPr="00A4270F">
              <w:rPr>
                <w:rFonts w:ascii="Frutiger LT Pro 45 Light" w:hAnsi="Frutiger LT Pro 45 Light"/>
              </w:rPr>
              <w:t>supplements</w:t>
            </w:r>
            <w:proofErr w:type="spellEnd"/>
          </w:p>
        </w:tc>
      </w:tr>
    </w:tbl>
    <w:p w:rsidR="00A4270F" w:rsidRPr="00A4270F" w:rsidRDefault="00A4270F" w:rsidP="00A4270F">
      <w:pPr>
        <w:jc w:val="both"/>
        <w:rPr>
          <w:rFonts w:ascii="Frutiger LT Pro 45 Light" w:hAnsi="Frutiger LT Pro 45 Light" w:cs="Frutiger-Light"/>
        </w:rPr>
      </w:pPr>
    </w:p>
    <w:p w:rsidR="00A4270F" w:rsidRPr="00A4270F" w:rsidRDefault="00A4270F" w:rsidP="00A4270F">
      <w:pPr>
        <w:jc w:val="both"/>
        <w:rPr>
          <w:rFonts w:ascii="Frutiger LT Pro 45 Light" w:hAnsi="Frutiger LT Pro 45 Light" w:cs="Frutiger-Light"/>
          <w:lang w:val="en-GB"/>
        </w:rPr>
      </w:pPr>
      <w:r w:rsidRPr="00A4270F">
        <w:rPr>
          <w:rFonts w:ascii="Frutiger LT Pro 45 Light" w:hAnsi="Frutiger LT Pro 45 Light"/>
          <w:lang w:val="en-GB"/>
        </w:rPr>
        <w:t>The Board of Trustees reserves the right to obtain references and/or project assessments from an external specialist body.</w:t>
      </w:r>
    </w:p>
    <w:p w:rsidR="00A4270F" w:rsidRPr="00A4270F" w:rsidRDefault="00A4270F" w:rsidP="00A4270F">
      <w:pPr>
        <w:jc w:val="both"/>
        <w:rPr>
          <w:rFonts w:ascii="Frutiger LT Pro 45 Light" w:hAnsi="Frutiger LT Pro 45 Light" w:cs="Frutiger-Light"/>
          <w:lang w:val="en-GB"/>
        </w:rPr>
      </w:pPr>
      <w:r w:rsidRPr="00A4270F">
        <w:rPr>
          <w:rFonts w:ascii="Frutiger LT Pro 45 Light" w:hAnsi="Frutiger LT Pro 45 Light"/>
          <w:lang w:val="en-GB"/>
        </w:rPr>
        <w:t>The applicant(s) hereby authorise(s) the Board of Trustees to pass on the project documents for this purpose.</w:t>
      </w:r>
    </w:p>
    <w:p w:rsidR="00A4270F" w:rsidRPr="00A4270F" w:rsidRDefault="00A4270F" w:rsidP="00A4270F">
      <w:pPr>
        <w:rPr>
          <w:rFonts w:ascii="Frutiger LT Pro 45 Light" w:hAnsi="Frutiger LT Pro 45 Light"/>
          <w:color w:val="000000"/>
          <w:spacing w:val="-5"/>
          <w:lang w:val="en-GB"/>
        </w:rPr>
      </w:pPr>
    </w:p>
    <w:p w:rsidR="00A4270F" w:rsidRPr="00A4270F" w:rsidRDefault="00A4270F" w:rsidP="00A4270F">
      <w:pPr>
        <w:rPr>
          <w:rFonts w:ascii="Frutiger LT Pro 45 Light" w:hAnsi="Frutiger LT Pro 45 Light"/>
          <w:color w:val="000000"/>
          <w:spacing w:val="-5"/>
          <w:lang w:val="en-GB"/>
        </w:rPr>
      </w:pPr>
    </w:p>
    <w:p w:rsidR="00A4270F" w:rsidRPr="00A4270F" w:rsidRDefault="00A4270F" w:rsidP="00A4270F">
      <w:pPr>
        <w:tabs>
          <w:tab w:val="left" w:pos="5812"/>
        </w:tabs>
        <w:rPr>
          <w:rFonts w:ascii="Frutiger LT Pro 45 Light" w:hAnsi="Frutiger LT Pro 45 Light" w:cs="Frutiger-Light"/>
          <w:lang w:val="en-GB"/>
        </w:rPr>
      </w:pPr>
      <w:r w:rsidRPr="00A4270F">
        <w:rPr>
          <w:rFonts w:ascii="Frutiger LT Pro 45 Light" w:hAnsi="Frutiger LT Pro 45 Light"/>
          <w:lang w:val="en-GB"/>
        </w:rPr>
        <w:t xml:space="preserve">Place Date  </w:t>
      </w:r>
    </w:p>
    <w:p w:rsidR="00A4270F" w:rsidRPr="00A4270F" w:rsidRDefault="00A4270F" w:rsidP="00A4270F">
      <w:pPr>
        <w:pBdr>
          <w:top w:val="single" w:sz="4" w:space="1" w:color="auto"/>
        </w:pBdr>
        <w:rPr>
          <w:rFonts w:ascii="Frutiger LT Pro 45 Light" w:hAnsi="Frutiger LT Pro 45 Light" w:cs="Frutiger-Light"/>
          <w:lang w:val="en-GB"/>
        </w:rPr>
      </w:pPr>
    </w:p>
    <w:p w:rsidR="00A4270F" w:rsidRPr="00A4270F" w:rsidRDefault="00A4270F" w:rsidP="00A4270F">
      <w:pPr>
        <w:rPr>
          <w:rFonts w:ascii="Frutiger LT Pro 45 Light" w:hAnsi="Frutiger LT Pro 45 Light" w:cs="Frutiger-Light"/>
          <w:lang w:val="en-GB"/>
        </w:rPr>
      </w:pPr>
    </w:p>
    <w:p w:rsidR="00A4270F" w:rsidRPr="00A4270F" w:rsidRDefault="00A4270F" w:rsidP="00A4270F">
      <w:pPr>
        <w:rPr>
          <w:rFonts w:ascii="Frutiger LT Pro 45 Light" w:hAnsi="Frutiger LT Pro 45 Light" w:cs="Frutiger-Light"/>
          <w:lang w:val="en-GB"/>
        </w:rPr>
      </w:pPr>
      <w:r w:rsidRPr="00A4270F">
        <w:rPr>
          <w:rFonts w:ascii="Frutiger LT Pro 45 Light" w:hAnsi="Frutiger LT Pro 45 Light"/>
          <w:lang w:val="en-GB"/>
        </w:rPr>
        <w:t>Signature of the Party Chairperson</w:t>
      </w:r>
    </w:p>
    <w:p w:rsidR="00A4270F" w:rsidRPr="00A4270F" w:rsidRDefault="00A4270F" w:rsidP="00A4270F">
      <w:pPr>
        <w:pBdr>
          <w:top w:val="single" w:sz="4" w:space="1" w:color="auto"/>
        </w:pBdr>
        <w:rPr>
          <w:rFonts w:ascii="Frutiger LT Pro 45 Light" w:hAnsi="Frutiger LT Pro 45 Light" w:cs="Frutiger-Light"/>
          <w:lang w:val="en-GB"/>
        </w:rPr>
      </w:pPr>
    </w:p>
    <w:p w:rsidR="00A4270F" w:rsidRPr="00A4270F" w:rsidRDefault="00A4270F" w:rsidP="00A4270F">
      <w:pPr>
        <w:pBdr>
          <w:top w:val="single" w:sz="4" w:space="1" w:color="auto"/>
        </w:pBdr>
        <w:rPr>
          <w:rFonts w:ascii="Frutiger LT Pro 45 Light" w:hAnsi="Frutiger LT Pro 45 Light" w:cs="Frutiger-Light"/>
          <w:lang w:val="en-GB"/>
        </w:rPr>
      </w:pPr>
    </w:p>
    <w:p w:rsidR="00A4270F" w:rsidRPr="00526688" w:rsidRDefault="00A4270F" w:rsidP="00A4270F">
      <w:pPr>
        <w:rPr>
          <w:rFonts w:ascii="Frutiger LT Pro 45 Light" w:hAnsi="Frutiger LT Pro 45 Light" w:cs="Frutiger-Light"/>
        </w:rPr>
      </w:pPr>
      <w:proofErr w:type="spellStart"/>
      <w:r w:rsidRPr="00526688">
        <w:rPr>
          <w:rFonts w:ascii="Frutiger LT Pro 45 Light" w:hAnsi="Frutiger LT Pro 45 Light"/>
        </w:rPr>
        <w:t>Signature</w:t>
      </w:r>
      <w:proofErr w:type="spellEnd"/>
      <w:r w:rsidRPr="00526688">
        <w:rPr>
          <w:rFonts w:ascii="Frutiger LT Pro 45 Light" w:hAnsi="Frutiger LT Pro 45 Light"/>
        </w:rPr>
        <w:t xml:space="preserve"> </w:t>
      </w:r>
      <w:proofErr w:type="spellStart"/>
      <w:r w:rsidRPr="00526688">
        <w:rPr>
          <w:rFonts w:ascii="Frutiger LT Pro 45 Light" w:hAnsi="Frutiger LT Pro 45 Light"/>
        </w:rPr>
        <w:t>of</w:t>
      </w:r>
      <w:proofErr w:type="spellEnd"/>
      <w:r w:rsidRPr="00526688">
        <w:rPr>
          <w:rFonts w:ascii="Frutiger LT Pro 45 Light" w:hAnsi="Frutiger LT Pro 45 Light"/>
        </w:rPr>
        <w:t xml:space="preserve"> </w:t>
      </w:r>
      <w:proofErr w:type="spellStart"/>
      <w:r w:rsidRPr="00526688">
        <w:rPr>
          <w:rFonts w:ascii="Frutiger LT Pro 45 Light" w:hAnsi="Frutiger LT Pro 45 Light"/>
        </w:rPr>
        <w:t>the</w:t>
      </w:r>
      <w:proofErr w:type="spellEnd"/>
      <w:r w:rsidRPr="00526688">
        <w:rPr>
          <w:rFonts w:ascii="Frutiger LT Pro 45 Light" w:hAnsi="Frutiger LT Pro 45 Light"/>
        </w:rPr>
        <w:t xml:space="preserve"> </w:t>
      </w:r>
      <w:proofErr w:type="spellStart"/>
      <w:r w:rsidRPr="00526688">
        <w:rPr>
          <w:rFonts w:ascii="Frutiger LT Pro 45 Light" w:hAnsi="Frutiger LT Pro 45 Light"/>
        </w:rPr>
        <w:t>project</w:t>
      </w:r>
      <w:proofErr w:type="spellEnd"/>
      <w:r w:rsidRPr="00526688">
        <w:rPr>
          <w:rFonts w:ascii="Frutiger LT Pro 45 Light" w:hAnsi="Frutiger LT Pro 45 Light"/>
        </w:rPr>
        <w:t xml:space="preserve"> </w:t>
      </w:r>
      <w:proofErr w:type="spellStart"/>
      <w:r w:rsidRPr="00526688">
        <w:rPr>
          <w:rFonts w:ascii="Frutiger LT Pro 45 Light" w:hAnsi="Frutiger LT Pro 45 Light"/>
        </w:rPr>
        <w:t>managers</w:t>
      </w:r>
      <w:proofErr w:type="spellEnd"/>
    </w:p>
    <w:p w:rsidR="00A4270F" w:rsidRPr="00867727" w:rsidRDefault="00A4270F" w:rsidP="00A4270F">
      <w:pPr>
        <w:pBdr>
          <w:top w:val="single" w:sz="4" w:space="1" w:color="auto"/>
        </w:pBdr>
        <w:rPr>
          <w:rFonts w:ascii="Frutiger LT Pro 45 Light" w:hAnsi="Frutiger LT Pro 45 Light" w:cs="Frutiger-Light"/>
          <w:sz w:val="22"/>
          <w:szCs w:val="22"/>
        </w:rPr>
      </w:pPr>
    </w:p>
    <w:p w:rsidR="002A60DF" w:rsidRDefault="002A60DF" w:rsidP="00F00891">
      <w:pPr>
        <w:pStyle w:val="berschrift2"/>
        <w:rPr>
          <w:rFonts w:asciiTheme="minorHAnsi" w:eastAsiaTheme="minorHAnsi" w:hAnsiTheme="minorHAnsi" w:cstheme="minorBidi"/>
          <w:b w:val="0"/>
          <w:bCs w:val="0"/>
          <w:szCs w:val="20"/>
        </w:rPr>
      </w:pPr>
    </w:p>
    <w:sectPr w:rsidR="002A60DF" w:rsidSect="00C614B8">
      <w:headerReference w:type="default" r:id="rId8"/>
      <w:footerReference w:type="default" r:id="rId9"/>
      <w:pgSz w:w="11906" w:h="16838"/>
      <w:pgMar w:top="2516" w:right="851" w:bottom="1588" w:left="851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B8" w:rsidRDefault="00141AB8" w:rsidP="00F91D37">
      <w:pPr>
        <w:spacing w:line="240" w:lineRule="auto"/>
      </w:pPr>
      <w:r>
        <w:separator/>
      </w:r>
    </w:p>
  </w:endnote>
  <w:endnote w:type="continuationSeparator" w:id="0">
    <w:p w:rsidR="00141AB8" w:rsidRDefault="00141AB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00"/>
    <w:family w:val="swiss"/>
    <w:notTrueType/>
    <w:pitch w:val="variable"/>
    <w:sig w:usb0="800000AF" w:usb1="0000004A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1" w:rsidRDefault="00710571" w:rsidP="00810BAF"/>
  <w:p w:rsidR="00870017" w:rsidRPr="00526688" w:rsidRDefault="00A30089" w:rsidP="00526688">
    <w:pPr>
      <w:spacing w:line="160" w:lineRule="exact"/>
      <w:rPr>
        <w:rFonts w:ascii="Frutiger LT 55 Roman" w:hAnsi="Frutiger LT 55 Roman" w:cs="Times New Roman (Textkörper CS)"/>
        <w:color w:val="000000"/>
        <w:spacing w:val="0"/>
        <w:sz w:val="12"/>
        <w:szCs w:val="12"/>
      </w:rPr>
    </w:pPr>
    <w:r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DEAR Foundation-</w:t>
    </w:r>
    <w:proofErr w:type="spellStart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Solidarité</w:t>
    </w:r>
    <w:proofErr w:type="spellEnd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Suisse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br/>
    </w:r>
    <w:proofErr w:type="spellStart"/>
    <w:r w:rsidR="0002661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Obfelderstrasse</w:t>
    </w:r>
    <w:proofErr w:type="spellEnd"/>
    <w:r w:rsidR="0002661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41a  |  CH-8910 Affoltern am Albis  |  Tel +41 (0)43 322 70 70 |  </w:t>
    </w:r>
    <w:hyperlink r:id="rId1" w:history="1">
      <w:r w:rsidR="00026614">
        <w:rPr>
          <w:rStyle w:val="Hyperlink"/>
          <w:rFonts w:ascii="Frutiger LT 55 Roman" w:hAnsi="Frutiger LT 55 Roman"/>
          <w:spacing w:val="0"/>
          <w:sz w:val="12"/>
          <w:szCs w:val="12"/>
        </w:rPr>
        <w:t>info@dearsolidaritesuisse.ch</w:t>
      </w:r>
    </w:hyperlink>
    <w:r w:rsidR="0002661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 |  dearsolidaritesuisse.ch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B8" w:rsidRDefault="00141AB8" w:rsidP="00F91D37">
      <w:pPr>
        <w:spacing w:line="240" w:lineRule="auto"/>
      </w:pPr>
      <w:r>
        <w:separator/>
      </w:r>
    </w:p>
  </w:footnote>
  <w:footnote w:type="continuationSeparator" w:id="0">
    <w:p w:rsidR="00141AB8" w:rsidRDefault="00141AB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810BAF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editId="52E0E2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717040" cy="142303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040" cy="1423035"/>
                        <a:chOff x="0" y="0"/>
                        <a:chExt cx="1718439" cy="1422966"/>
                      </a:xfrm>
                    </wpg:grpSpPr>
                    <wps:wsp>
                      <wps:cNvPr id="8" name="Rechteck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733" y="536048"/>
                          <a:ext cx="1008706" cy="88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4D08C" id="Gruppieren 7" o:spid="_x0000_s1026" style="position:absolute;margin-left:0;margin-top:0;width:135.2pt;height:112.05pt;z-index:251658240;mso-position-horizontal:left;mso-position-horizontal-relative:page;mso-position-vertical:top;mso-position-vertical-relative:page;mso-width-relative:margin;mso-height-relative:margin" coordsize="17184,14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">
              <v:rect id="Rechteck 4" o:spid="_x0000_s1027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097;top:5360;width:10087;height:88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9xnFAAAA2gAAAA8AAABkcnMvZG93bnJldi54bWxEj1trwkAUhN+F/oflFHzTTX3wkrpKEbyg&#10;iNYKfT3JnibR7NmQXTXtr3cFoY/DzHzDjKeNKcWValdYVvDWjUAQp1YXnCk4fs07QxDOI2ssLZOC&#10;X3Iwnby0xhhre+NPuh58JgKEXYwKcu+rWEqX5mTQdW1FHLwfWxv0QdaZ1DXeAtyUshdFfWmw4LCQ&#10;Y0WznNLz4WIULJvke1Amx/SSrJeb3WL7N8j2J6Xar83HOwhPjf8PP9srrWAEjyvhB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PcZxQAAANoAAAAPAAAAAAAAAAAAAAAA&#10;AJ8CAABkcnMvZG93bnJldi54bWxQSwUGAAAAAAQABAD3AAAAkQMAAAAA&#10;">
                <v:imagedata r:id="rId2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924"/>
    <w:multiLevelType w:val="hybridMultilevel"/>
    <w:tmpl w:val="ECBA4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C7659"/>
    <w:multiLevelType w:val="hybridMultilevel"/>
    <w:tmpl w:val="4E5207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22064"/>
    <w:multiLevelType w:val="hybridMultilevel"/>
    <w:tmpl w:val="C860BAFA"/>
    <w:lvl w:ilvl="0" w:tplc="554473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448"/>
    <w:multiLevelType w:val="hybridMultilevel"/>
    <w:tmpl w:val="D10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244"/>
    <w:multiLevelType w:val="hybridMultilevel"/>
    <w:tmpl w:val="2DDA8144"/>
    <w:lvl w:ilvl="0" w:tplc="D00864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43FB"/>
    <w:multiLevelType w:val="hybridMultilevel"/>
    <w:tmpl w:val="87F8D8F8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463CDC"/>
    <w:multiLevelType w:val="hybridMultilevel"/>
    <w:tmpl w:val="0E8EE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192C"/>
    <w:multiLevelType w:val="hybridMultilevel"/>
    <w:tmpl w:val="A8822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20"/>
  </w:num>
  <w:num w:numId="14">
    <w:abstractNumId w:val="33"/>
  </w:num>
  <w:num w:numId="15">
    <w:abstractNumId w:val="32"/>
  </w:num>
  <w:num w:numId="16">
    <w:abstractNumId w:val="14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7"/>
  </w:num>
  <w:num w:numId="22">
    <w:abstractNumId w:val="26"/>
  </w:num>
  <w:num w:numId="23">
    <w:abstractNumId w:val="15"/>
  </w:num>
  <w:num w:numId="24">
    <w:abstractNumId w:val="22"/>
  </w:num>
  <w:num w:numId="25">
    <w:abstractNumId w:val="28"/>
  </w:num>
  <w:num w:numId="26">
    <w:abstractNumId w:val="25"/>
  </w:num>
  <w:num w:numId="27">
    <w:abstractNumId w:val="16"/>
  </w:num>
  <w:num w:numId="28">
    <w:abstractNumId w:val="11"/>
  </w:num>
  <w:num w:numId="29">
    <w:abstractNumId w:val="13"/>
  </w:num>
  <w:num w:numId="30">
    <w:abstractNumId w:val="18"/>
  </w:num>
  <w:num w:numId="31">
    <w:abstractNumId w:val="17"/>
  </w:num>
  <w:num w:numId="32">
    <w:abstractNumId w:val="12"/>
  </w:num>
  <w:num w:numId="33">
    <w:abstractNumId w:val="29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8"/>
    <w:rsid w:val="00002978"/>
    <w:rsid w:val="0001010F"/>
    <w:rsid w:val="00025CEC"/>
    <w:rsid w:val="00026614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A24D8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1AB8"/>
    <w:rsid w:val="00144122"/>
    <w:rsid w:val="00154677"/>
    <w:rsid w:val="00167916"/>
    <w:rsid w:val="00171870"/>
    <w:rsid w:val="001A65B7"/>
    <w:rsid w:val="001F4A7E"/>
    <w:rsid w:val="001F4B8C"/>
    <w:rsid w:val="0022685B"/>
    <w:rsid w:val="0023205B"/>
    <w:rsid w:val="00233CE0"/>
    <w:rsid w:val="0025644A"/>
    <w:rsid w:val="00261B37"/>
    <w:rsid w:val="00267F71"/>
    <w:rsid w:val="002726D9"/>
    <w:rsid w:val="00290E37"/>
    <w:rsid w:val="002A60DF"/>
    <w:rsid w:val="002A7A4B"/>
    <w:rsid w:val="002B551B"/>
    <w:rsid w:val="002C6B5A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C3D32"/>
    <w:rsid w:val="003D0FAA"/>
    <w:rsid w:val="003F1A56"/>
    <w:rsid w:val="00452D49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688"/>
    <w:rsid w:val="00526C93"/>
    <w:rsid w:val="00535EA2"/>
    <w:rsid w:val="00537410"/>
    <w:rsid w:val="00550787"/>
    <w:rsid w:val="00551F9A"/>
    <w:rsid w:val="005616F5"/>
    <w:rsid w:val="00591832"/>
    <w:rsid w:val="00592841"/>
    <w:rsid w:val="005A357F"/>
    <w:rsid w:val="005B4DEC"/>
    <w:rsid w:val="005B6FD0"/>
    <w:rsid w:val="005C6148"/>
    <w:rsid w:val="006044D5"/>
    <w:rsid w:val="00622FDC"/>
    <w:rsid w:val="00625020"/>
    <w:rsid w:val="00642F26"/>
    <w:rsid w:val="0065274C"/>
    <w:rsid w:val="00663F77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0571"/>
    <w:rsid w:val="00711147"/>
    <w:rsid w:val="00723155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D1098"/>
    <w:rsid w:val="007E0460"/>
    <w:rsid w:val="00810BAF"/>
    <w:rsid w:val="00841B44"/>
    <w:rsid w:val="00857D8A"/>
    <w:rsid w:val="00870017"/>
    <w:rsid w:val="00883CC4"/>
    <w:rsid w:val="008C4F87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E2171"/>
    <w:rsid w:val="00A06F53"/>
    <w:rsid w:val="00A211F7"/>
    <w:rsid w:val="00A30089"/>
    <w:rsid w:val="00A33C57"/>
    <w:rsid w:val="00A415AE"/>
    <w:rsid w:val="00A4270F"/>
    <w:rsid w:val="00A43EDD"/>
    <w:rsid w:val="00A5451D"/>
    <w:rsid w:val="00A55C83"/>
    <w:rsid w:val="00A57815"/>
    <w:rsid w:val="00A60C1C"/>
    <w:rsid w:val="00A62F82"/>
    <w:rsid w:val="00A62FAD"/>
    <w:rsid w:val="00A70CDC"/>
    <w:rsid w:val="00A7133D"/>
    <w:rsid w:val="00AA1A28"/>
    <w:rsid w:val="00AC2D5B"/>
    <w:rsid w:val="00AC3C0A"/>
    <w:rsid w:val="00AD36B2"/>
    <w:rsid w:val="00AF3805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70D03"/>
    <w:rsid w:val="00B737B3"/>
    <w:rsid w:val="00B803E7"/>
    <w:rsid w:val="00B82E14"/>
    <w:rsid w:val="00BA4DDE"/>
    <w:rsid w:val="00BC2871"/>
    <w:rsid w:val="00BC312F"/>
    <w:rsid w:val="00BC655F"/>
    <w:rsid w:val="00BD09F9"/>
    <w:rsid w:val="00BE1E62"/>
    <w:rsid w:val="00BF7052"/>
    <w:rsid w:val="00C05FAB"/>
    <w:rsid w:val="00C27D11"/>
    <w:rsid w:val="00C3674D"/>
    <w:rsid w:val="00C43EDE"/>
    <w:rsid w:val="00C51D2F"/>
    <w:rsid w:val="00C53A8B"/>
    <w:rsid w:val="00C614B8"/>
    <w:rsid w:val="00C776AC"/>
    <w:rsid w:val="00C8534B"/>
    <w:rsid w:val="00CA348A"/>
    <w:rsid w:val="00CB2CE6"/>
    <w:rsid w:val="00CD017A"/>
    <w:rsid w:val="00CD31D6"/>
    <w:rsid w:val="00CE5D57"/>
    <w:rsid w:val="00CF08BB"/>
    <w:rsid w:val="00CF1E53"/>
    <w:rsid w:val="00D30E68"/>
    <w:rsid w:val="00D4495E"/>
    <w:rsid w:val="00D57397"/>
    <w:rsid w:val="00D61996"/>
    <w:rsid w:val="00D654CD"/>
    <w:rsid w:val="00D9415C"/>
    <w:rsid w:val="00DA469E"/>
    <w:rsid w:val="00DB7675"/>
    <w:rsid w:val="00DD0904"/>
    <w:rsid w:val="00DE09FF"/>
    <w:rsid w:val="00E053F7"/>
    <w:rsid w:val="00E25DCD"/>
    <w:rsid w:val="00E269E1"/>
    <w:rsid w:val="00E326FF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C2DF9"/>
    <w:rsid w:val="00EE6E36"/>
    <w:rsid w:val="00EF5E87"/>
    <w:rsid w:val="00F00891"/>
    <w:rsid w:val="00F016BC"/>
    <w:rsid w:val="00F0660B"/>
    <w:rsid w:val="00F123AE"/>
    <w:rsid w:val="00F16C91"/>
    <w:rsid w:val="00F32B93"/>
    <w:rsid w:val="00F5551A"/>
    <w:rsid w:val="00F606A5"/>
    <w:rsid w:val="00F73331"/>
    <w:rsid w:val="00F87174"/>
    <w:rsid w:val="00F91D37"/>
    <w:rsid w:val="00F9610D"/>
    <w:rsid w:val="00FA3FC4"/>
    <w:rsid w:val="00FB657F"/>
    <w:rsid w:val="00FC0E1C"/>
    <w:rsid w:val="00FD1D1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25DCE712-5E6D-4D09-976A-F6B8CAA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A8B"/>
    <w:rPr>
      <w:spacing w:val="-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CE0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89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FA3FC4"/>
    <w:rPr>
      <w:spacing w:val="-1"/>
    </w:rPr>
  </w:style>
  <w:style w:type="paragraph" w:styleId="Fuzeile">
    <w:name w:val="footer"/>
    <w:basedOn w:val="Standard"/>
    <w:link w:val="FuzeileZchn"/>
    <w:uiPriority w:val="80"/>
    <w:semiHidden/>
    <w:rsid w:val="002A7A4B"/>
    <w:pPr>
      <w:spacing w:line="160" w:lineRule="atLeast"/>
    </w:pPr>
    <w:rPr>
      <w:spacing w:val="-2"/>
      <w:sz w:val="12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FA3FC4"/>
    <w:rPr>
      <w:spacing w:val="-2"/>
      <w:sz w:val="1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3CE0"/>
    <w:rPr>
      <w:rFonts w:asciiTheme="majorHAnsi" w:eastAsiaTheme="majorEastAsia" w:hAnsiTheme="majorHAnsi" w:cstheme="majorBidi"/>
      <w:b/>
      <w:bCs/>
      <w:spacing w:val="-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891"/>
    <w:rPr>
      <w:rFonts w:asciiTheme="majorHAnsi" w:eastAsiaTheme="majorEastAsia" w:hAnsiTheme="majorHAnsi" w:cstheme="majorBidi"/>
      <w:b/>
      <w:bCs/>
      <w:spacing w:val="-1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C53A8B"/>
    <w:rPr>
      <w:rFonts w:asciiTheme="majorHAnsi" w:eastAsiaTheme="majorEastAsia" w:hAnsiTheme="majorHAnsi" w:cstheme="majorBidi"/>
      <w:spacing w:val="-1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0A24D8"/>
    <w:pPr>
      <w:spacing w:after="320" w:line="340" w:lineRule="atLeast"/>
      <w:contextualSpacing/>
    </w:pPr>
    <w:rPr>
      <w:rFonts w:asciiTheme="majorHAnsi" w:hAnsiTheme="majorHAnsi"/>
      <w:b/>
      <w:color w:val="81053C" w:themeColor="accent1"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53A8B"/>
    <w:rPr>
      <w:rFonts w:asciiTheme="majorHAnsi" w:hAnsiTheme="majorHAnsi"/>
      <w:b/>
      <w:color w:val="81053C" w:themeColor="accent1"/>
      <w:spacing w:val="-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FC4"/>
    <w:rPr>
      <w:rFonts w:asciiTheme="majorHAnsi" w:eastAsiaTheme="majorEastAsia" w:hAnsiTheme="majorHAnsi" w:cstheme="majorBidi"/>
      <w:b/>
      <w:spacing w:val="-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FC4"/>
    <w:rPr>
      <w:rFonts w:asciiTheme="majorHAnsi" w:eastAsiaTheme="majorEastAsia" w:hAnsiTheme="majorHAnsi" w:cstheme="majorBidi"/>
      <w:spacing w:val="-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C53A8B"/>
    <w:rPr>
      <w:rFonts w:eastAsiaTheme="minorEastAsia"/>
      <w:color w:val="000000" w:themeColor="text1"/>
      <w:spacing w:val="-1"/>
    </w:rPr>
  </w:style>
  <w:style w:type="paragraph" w:styleId="Datum">
    <w:name w:val="Date"/>
    <w:basedOn w:val="Standard"/>
    <w:next w:val="Standard"/>
    <w:link w:val="DatumZchn"/>
    <w:uiPriority w:val="15"/>
    <w:semiHidden/>
    <w:rsid w:val="00C27D11"/>
    <w:pPr>
      <w:spacing w:before="600" w:after="360"/>
      <w:contextualSpacing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53A8B"/>
    <w:rPr>
      <w:spacing w:val="-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D1D10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AF3805"/>
    <w:pPr>
      <w:spacing w:before="120" w:after="24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2A7A4B"/>
    <w:pPr>
      <w:spacing w:line="160" w:lineRule="atLeast"/>
    </w:pPr>
    <w:rPr>
      <w:spacing w:val="-4"/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FliesstextmitAbsatz">
    <w:name w:val="Fliesstext mit Absatz"/>
    <w:basedOn w:val="Standard"/>
    <w:uiPriority w:val="1"/>
    <w:qFormat/>
    <w:rsid w:val="00C27D11"/>
    <w:pPr>
      <w:spacing w:after="120"/>
    </w:pPr>
  </w:style>
  <w:style w:type="character" w:styleId="Fett">
    <w:name w:val="Strong"/>
    <w:basedOn w:val="Absatz-Standardschriftart"/>
    <w:uiPriority w:val="1"/>
    <w:qFormat/>
    <w:rsid w:val="00AF3805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rsolidarite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he Dear Foundation">
      <a:dk1>
        <a:sysClr val="windowText" lastClr="000000"/>
      </a:dk1>
      <a:lt1>
        <a:sysClr val="window" lastClr="FFFFFF"/>
      </a:lt1>
      <a:dk2>
        <a:srgbClr val="373737"/>
      </a:dk2>
      <a:lt2>
        <a:srgbClr val="F0F0F0"/>
      </a:lt2>
      <a:accent1>
        <a:srgbClr val="81053C"/>
      </a:accent1>
      <a:accent2>
        <a:srgbClr val="BE5A84"/>
      </a:accent2>
      <a:accent3>
        <a:srgbClr val="E4B9C6"/>
      </a:accent3>
      <a:accent4>
        <a:srgbClr val="D9D9D9"/>
      </a:accent4>
      <a:accent5>
        <a:srgbClr val="828282"/>
      </a:accent5>
      <a:accent6>
        <a:srgbClr val="474747"/>
      </a:accent6>
      <a:hlink>
        <a:srgbClr val="0563C1"/>
      </a:hlink>
      <a:folHlink>
        <a:srgbClr val="954F72"/>
      </a:folHlink>
    </a:clrScheme>
    <a:fontScheme name="TDF">
      <a:majorFont>
        <a:latin typeface="Frutiger LT Pro 45 Light"/>
        <a:ea typeface=""/>
        <a:cs typeface=""/>
      </a:majorFont>
      <a:minorFont>
        <a:latin typeface="Frutiger 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E2B88C0-DB57-4C15-8E26-941F4AB8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Schaub</dc:creator>
  <cp:lastModifiedBy>Helena Baumann</cp:lastModifiedBy>
  <cp:revision>6</cp:revision>
  <cp:lastPrinted>2020-07-13T10:01:00Z</cp:lastPrinted>
  <dcterms:created xsi:type="dcterms:W3CDTF">2020-08-26T18:22:00Z</dcterms:created>
  <dcterms:modified xsi:type="dcterms:W3CDTF">2023-04-17T12:37:00Z</dcterms:modified>
</cp:coreProperties>
</file>